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CB39" w14:textId="7A71BD2C" w:rsidR="00E41656" w:rsidRPr="00B16CCE" w:rsidRDefault="0006533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ვარკეთილის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მეურნეობაში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ვაჟა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ფშაველას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7873441B" w14:textId="77777777" w:rsidR="0006533F" w:rsidRPr="00B16CCE" w:rsidRDefault="0006533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0795D6FC" w:rsidR="007D73CE" w:rsidRPr="00B16CC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16C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B16CC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B16CC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B16CC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B16CC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093F24C3" w14:textId="77777777" w:rsidR="007D73CE" w:rsidRPr="00B16CC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B16CC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B16CC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B16C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B16C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B16CC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B16C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B16CC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B16CC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B16C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B16C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B16C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B16CC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B16CC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B16CC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B16CC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B16CC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B16CC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16CC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67BCFA3" w14:textId="77777777" w:rsidR="0006533F" w:rsidRPr="00B16CCE" w:rsidRDefault="0006533F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ვარკეთილის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მეურნეობაში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ვაჟა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ფშაველას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16CC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6091439" w:rsidR="00A50438" w:rsidRPr="00B16CC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16C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B16CC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B16CCE">
        <w:rPr>
          <w:rFonts w:asciiTheme="minorHAnsi" w:hAnsiTheme="minorHAnsi" w:cstheme="minorHAnsi"/>
          <w:b/>
          <w:sz w:val="20"/>
          <w:szCs w:val="20"/>
        </w:rPr>
        <w:t>3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B16CC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B16CC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16CC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B16CC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3535E8E" w:rsidR="00677E39" w:rsidRPr="00B16CC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B16CCE">
        <w:rPr>
          <w:rFonts w:asciiTheme="minorHAnsi" w:hAnsiTheme="minorHAnsi" w:cstheme="minorHAnsi"/>
          <w:b/>
          <w:sz w:val="20"/>
          <w:szCs w:val="20"/>
        </w:rPr>
        <w:t>3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DE47CF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B16CC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B16CCE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E41656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ვარკეთილის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მეურნეობაში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ვაჟა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ფშაველას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B16CC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B16CC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B16CC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16CC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B16CC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BB2FB7E" w:rsidR="005C14A4" w:rsidRPr="00B16CC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B16CC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B16CCE">
        <w:rPr>
          <w:rFonts w:asciiTheme="minorHAnsi" w:hAnsiTheme="minorHAnsi" w:cstheme="minorHAnsi"/>
          <w:b/>
          <w:sz w:val="20"/>
          <w:szCs w:val="20"/>
        </w:rPr>
        <w:t>3</w:t>
      </w:r>
      <w:r w:rsidR="0006533F" w:rsidRPr="00B16CC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B16CC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B16CC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B16CC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B16CC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14D377D7" w:rsidR="00D712F9" w:rsidRPr="00B16CC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ვარკეთილის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მეურნეობაში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ვაჟა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ფშაველას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06533F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6533F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B16CC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B16CC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ფასები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იყოს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16CCE">
        <w:rPr>
          <w:rFonts w:ascii="Sylfaen" w:hAnsi="Sylfaen" w:cs="Sylfaen"/>
          <w:sz w:val="20"/>
          <w:szCs w:val="20"/>
          <w:lang w:val="ka-GE"/>
        </w:rPr>
        <w:t>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B16CC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B16CC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16CC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B16CC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16CC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16CC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16CC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B16CC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16CC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16CC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B16CCE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248349E" w:rsidR="00D712F9" w:rsidRPr="00B16CCE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75C4A" w:rsidRPr="00B16CC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B16CCE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16CC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16CC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B16CC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B16CC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B16CC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B16CC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16CC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B16CC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B16CC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სრული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16CC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ელ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ფოსტა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B16CC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ნომერი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B16CC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თარიღი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B16CC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B16CC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B16CC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B16CC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B16CC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B16CC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B16CC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ფასები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B16CC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16CC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16CC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B16CC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16CC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B16CCE">
        <w:rPr>
          <w:rFonts w:ascii="Sylfaen" w:hAnsi="Sylfaen" w:cs="Sylfaen"/>
          <w:sz w:val="20"/>
          <w:szCs w:val="20"/>
          <w:lang w:val="ka-GE"/>
        </w:rPr>
        <w:t>ა</w:t>
      </w:r>
      <w:r w:rsidRPr="00B16CC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B16CC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B16CC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B16CC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B16CC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პირი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1E77879" w14:textId="1CEDB339" w:rsidR="00DE47CF" w:rsidRPr="00B16CC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მობ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B16CCE">
        <w:rPr>
          <w:rStyle w:val="Hyperlink"/>
          <w:rFonts w:asciiTheme="minorHAnsi" w:hAnsiTheme="minorHAnsi" w:cstheme="minorHAnsi"/>
          <w:sz w:val="20"/>
          <w:szCs w:val="20"/>
        </w:rPr>
        <w:fldChar w:fldCharType="begin"/>
      </w:r>
      <w:r w:rsidRPr="00B16CCE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"mailto:kdaushvili@gwp.ge" </w:instrText>
      </w:r>
      <w:r w:rsidRPr="00B16CCE">
        <w:rPr>
          <w:rStyle w:val="Hyperlink"/>
          <w:rFonts w:asciiTheme="minorHAnsi" w:hAnsiTheme="minorHAnsi" w:cstheme="minorHAnsi"/>
          <w:sz w:val="20"/>
          <w:szCs w:val="20"/>
        </w:rPr>
        <w:fldChar w:fldCharType="separate"/>
      </w:r>
      <w:r w:rsidRPr="00B16CC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B16CCE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</w:p>
    <w:p w14:paraId="5A5C5CF0" w14:textId="77777777" w:rsidR="00E41656" w:rsidRPr="00B16CCE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B16CC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B16CC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პირი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16CCE">
        <w:rPr>
          <w:rFonts w:ascii="Sylfaen" w:hAnsi="Sylfaen" w:cs="Sylfaen"/>
          <w:sz w:val="20"/>
          <w:szCs w:val="20"/>
          <w:lang w:val="ka-GE"/>
        </w:rPr>
        <w:t>ნინო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მის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16CCE">
        <w:rPr>
          <w:rFonts w:ascii="Sylfaen" w:hAnsi="Sylfaen" w:cs="Sylfaen"/>
          <w:sz w:val="20"/>
          <w:szCs w:val="20"/>
          <w:lang w:val="ka-GE"/>
        </w:rPr>
        <w:t>ქ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16CC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ელ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ფოსტა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B16CC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B16CC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ტელ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B16CC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პირი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16CCE">
        <w:rPr>
          <w:rFonts w:ascii="Sylfaen" w:hAnsi="Sylfaen" w:cs="Sylfaen"/>
          <w:sz w:val="20"/>
          <w:szCs w:val="20"/>
          <w:lang w:val="ka-GE"/>
        </w:rPr>
        <w:t>ირაკლი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მის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16CCE">
        <w:rPr>
          <w:rFonts w:ascii="Sylfaen" w:hAnsi="Sylfaen" w:cs="Sylfaen"/>
          <w:sz w:val="20"/>
          <w:szCs w:val="20"/>
          <w:lang w:val="ka-GE"/>
        </w:rPr>
        <w:t>ქ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16CC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ელ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ფოსტა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16CC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B16CC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ტელ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B16CC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B16CC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16CC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B16CC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16CC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სხვა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6CC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სხვა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გზით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არ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და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არ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შპს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B16CC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ენდ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16CC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B16CC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B16CC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B16CC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16CC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6CC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უნდა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6CC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6CC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B16CC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B16CC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B16CC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B16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იყოს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B16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B16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B16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B16CC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მხოლოდ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ფასები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ამ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ყველა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ხარჯსა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16CCE">
        <w:rPr>
          <w:rFonts w:ascii="Sylfaen" w:hAnsi="Sylfaen" w:cs="Sylfaen"/>
          <w:sz w:val="20"/>
          <w:szCs w:val="20"/>
          <w:lang w:val="ka-GE"/>
        </w:rPr>
        <w:t>მათ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შორის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დღგ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B16CC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ძალაში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იყოს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B16CCE">
        <w:rPr>
          <w:rFonts w:asciiTheme="minorHAnsi" w:hAnsiTheme="minorHAnsi" w:cstheme="minorHAnsi"/>
          <w:sz w:val="20"/>
          <w:szCs w:val="20"/>
        </w:rPr>
        <w:t>9</w:t>
      </w:r>
      <w:r w:rsidR="00B5452A" w:rsidRPr="00B16CC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B16CC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B16CC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B16CC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B16CC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B16CC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დღის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B16CC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იყოს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16CC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თავის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ერთად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B16CC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შპს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16CC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უოთერ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ენდ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ვადა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რაც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16CC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იმ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ფორმით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რა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გახდა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B16CC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შპს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16CC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უოთერ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ენდ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ყველა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შპს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16CC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უოთერ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ენდ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sz w:val="20"/>
          <w:szCs w:val="20"/>
          <w:lang w:val="ka-GE"/>
        </w:rPr>
        <w:t>არ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არის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ახსნა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16CC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B16CC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შპს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16CC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უოთერ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ენდ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B16CCE">
        <w:rPr>
          <w:rFonts w:ascii="Sylfaen" w:hAnsi="Sylfaen" w:cs="Sylfaen"/>
          <w:sz w:val="20"/>
          <w:szCs w:val="20"/>
          <w:lang w:val="ka-GE"/>
        </w:rPr>
        <w:t>ე</w:t>
      </w:r>
      <w:r w:rsidRPr="00B16CCE">
        <w:rPr>
          <w:rFonts w:ascii="Sylfaen" w:hAnsi="Sylfaen" w:cs="Sylfaen"/>
          <w:sz w:val="20"/>
          <w:szCs w:val="20"/>
          <w:lang w:val="ka-GE"/>
        </w:rPr>
        <w:t>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სახის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ასევე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16CCE">
        <w:rPr>
          <w:rFonts w:ascii="Sylfaen" w:hAnsi="Sylfaen" w:cs="Sylfaen"/>
          <w:sz w:val="20"/>
          <w:szCs w:val="20"/>
          <w:lang w:val="ka-GE"/>
        </w:rPr>
        <w:t>იმ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თუ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რომ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არ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B16CC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B16CC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B16CC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უნაღდო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სრულად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ან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B16CC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B16CC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B16CC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B16CC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16CC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B16CC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B16CC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16CC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16CC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16CC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B16CCE">
        <w:rPr>
          <w:rFonts w:ascii="Sylfaen" w:hAnsi="Sylfaen" w:cs="Sylfaen"/>
          <w:sz w:val="20"/>
          <w:szCs w:val="20"/>
          <w:lang w:val="ka-GE"/>
        </w:rPr>
        <w:t>თ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B16CC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B16CC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B16C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B16C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B16CC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B16CC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B16CC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B16CC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16CC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16CC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16CC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B16CCE">
        <w:rPr>
          <w:rFonts w:asciiTheme="minorHAnsi" w:hAnsiTheme="minorHAnsi" w:cstheme="minorHAnsi"/>
          <w:b/>
          <w:sz w:val="20"/>
          <w:szCs w:val="20"/>
        </w:rPr>
        <w:t>)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B16CC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16CC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16CC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16CC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16CC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16CC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B16CC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B16CC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B16CC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B16CC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B16CC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B16CC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16CC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16CC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B16CC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16CC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16CC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B16CC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B16CC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16CC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B16CC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B16CC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B16CC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B16CC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B16CC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B16CC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B16CC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B16CC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B16CC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B16CC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B16CC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B16CC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B16C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B16CC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B16CC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B16CC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B16CC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B16CC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B16CC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B16CC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B16CC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B16CC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B16CC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B16CC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B16CC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B16CC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6CC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16CC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16CC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16CC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16CC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16CC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16CC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B16CC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16CC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B16CC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16CC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B16CC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B16CC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B16CC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B16CC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B16CC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B16CC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B16CC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B16CC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16CC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16CC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B16CC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16CC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16CC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B16CC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16CC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B16CC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B16CC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B16CC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B16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16CC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B16CC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B16CC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16CC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B16CC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16CC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B16CC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16CC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B16CC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16CC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16CC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B16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7D742DE" w:rsidR="003C6F22" w:rsidRPr="00B16CC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B16CC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B16CC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16CC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16CC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B16CC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B16CC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B16CC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2604" w14:textId="77777777" w:rsidR="00597343" w:rsidRDefault="00597343" w:rsidP="007902EA">
      <w:pPr>
        <w:spacing w:after="0" w:line="240" w:lineRule="auto"/>
      </w:pPr>
      <w:r>
        <w:separator/>
      </w:r>
    </w:p>
  </w:endnote>
  <w:endnote w:type="continuationSeparator" w:id="0">
    <w:p w14:paraId="4AEDACF4" w14:textId="77777777" w:rsidR="00597343" w:rsidRDefault="0059734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45AD02B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7D13" w14:textId="77777777" w:rsidR="00597343" w:rsidRDefault="00597343" w:rsidP="007902EA">
      <w:pPr>
        <w:spacing w:after="0" w:line="240" w:lineRule="auto"/>
      </w:pPr>
      <w:r>
        <w:separator/>
      </w:r>
    </w:p>
  </w:footnote>
  <w:footnote w:type="continuationSeparator" w:id="0">
    <w:p w14:paraId="63A6CCE8" w14:textId="77777777" w:rsidR="00597343" w:rsidRDefault="0059734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D2AA" w14:textId="309F2EBE" w:rsidR="000114ED" w:rsidRDefault="00362398" w:rsidP="000114ED">
    <w:pPr>
      <w:spacing w:after="0" w:line="240" w:lineRule="auto"/>
      <w:jc w:val="center"/>
      <w:rPr>
        <w:rFonts w:ascii="Sylfaen" w:hAnsi="Sylfaen" w:cstheme="minorHAnsi"/>
        <w:b/>
        <w:sz w:val="18"/>
        <w:szCs w:val="18"/>
        <w:lang w:val="ka-GE"/>
      </w:rPr>
    </w:pPr>
    <w:r w:rsidRPr="0006533F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ვარკეთილის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მეურნეობაში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,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ვაჟა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>-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ფშაველას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ქუჩაზე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კანალიზაციის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ქსელების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რეაბილიტაციის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06533F" w:rsidRPr="0006533F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06533F" w:rsidRPr="0006533F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</w:p>
  <w:p w14:paraId="2405FA22" w14:textId="4A90E061" w:rsidR="00362398" w:rsidRPr="0006533F" w:rsidRDefault="00375C4A" w:rsidP="000114ED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06533F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     </w:t>
    </w:r>
    <w:r w:rsidR="0006533F">
      <w:rPr>
        <w:rFonts w:ascii="Sylfaen" w:hAnsi="Sylfaen" w:cstheme="minorHAnsi"/>
        <w:b/>
        <w:sz w:val="18"/>
        <w:szCs w:val="18"/>
        <w:lang w:val="ka-GE"/>
      </w:rPr>
      <w:t xml:space="preserve">  </w:t>
    </w:r>
    <w:r w:rsidRPr="0006533F">
      <w:rPr>
        <w:rFonts w:asciiTheme="minorHAnsi" w:hAnsiTheme="minorHAnsi" w:cstheme="minorHAnsi"/>
        <w:b/>
        <w:sz w:val="18"/>
        <w:szCs w:val="18"/>
        <w:lang w:val="ka-GE"/>
      </w:rPr>
      <w:t xml:space="preserve">      </w:t>
    </w:r>
    <w:r w:rsidR="0006533F">
      <w:rPr>
        <w:rFonts w:ascii="Sylfaen" w:hAnsi="Sylfaen" w:cstheme="minorHAnsi"/>
        <w:b/>
        <w:sz w:val="18"/>
        <w:szCs w:val="18"/>
        <w:lang w:val="ka-GE"/>
      </w:rPr>
      <w:t xml:space="preserve">    </w:t>
    </w:r>
    <w:r w:rsidR="00362398" w:rsidRPr="0006533F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362398" w:rsidRPr="0006533F">
      <w:rPr>
        <w:rFonts w:asciiTheme="minorHAnsi" w:hAnsiTheme="minorHAnsi" w:cstheme="minorHAnsi"/>
        <w:b/>
        <w:sz w:val="18"/>
        <w:szCs w:val="18"/>
      </w:rPr>
      <w:t xml:space="preserve"> </w:t>
    </w:r>
    <w:r w:rsidR="00362398" w:rsidRPr="0006533F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06533F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06533F" w:rsidRPr="0006533F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362398" w:rsidRPr="0006533F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62398" w:rsidRPr="0006533F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362398" w:rsidRPr="0006533F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9AF0595-489B-40C2-B9A5-C2540927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150</cp:revision>
  <cp:lastPrinted>2015-07-27T06:36:00Z</cp:lastPrinted>
  <dcterms:created xsi:type="dcterms:W3CDTF">2017-11-13T09:28:00Z</dcterms:created>
  <dcterms:modified xsi:type="dcterms:W3CDTF">2019-04-18T15:39:00Z</dcterms:modified>
</cp:coreProperties>
</file>